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2C" w:rsidRPr="00EA0A3A" w:rsidRDefault="00474CF7" w:rsidP="00EA0A3A">
      <w:pPr>
        <w:spacing w:after="8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 основу члана 28. став 3. Закона о запошљавању странаца („Службени гласник РС”, број 128/14),</w:t>
      </w:r>
    </w:p>
    <w:p w:rsidR="00081E2C" w:rsidRPr="00EA0A3A" w:rsidRDefault="00474CF7" w:rsidP="00EA0A3A">
      <w:pPr>
        <w:spacing w:after="8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Министар за </w:t>
      </w: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рад, запошљавање, борачка и социјална питања доноси</w:t>
      </w:r>
    </w:p>
    <w:p w:rsidR="00081E2C" w:rsidRPr="00EA0A3A" w:rsidRDefault="00474CF7" w:rsidP="00EA0A3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ПРАВИЛНИК</w:t>
      </w:r>
    </w:p>
    <w:p w:rsidR="00081E2C" w:rsidRPr="00EA0A3A" w:rsidRDefault="00474CF7" w:rsidP="00EA0A3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о дозволама за рад</w:t>
      </w:r>
    </w:p>
    <w:p w:rsidR="00081E2C" w:rsidRPr="00EA0A3A" w:rsidRDefault="00EA0A3A" w:rsidP="00EA0A3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(„</w:t>
      </w:r>
      <w:r w:rsidR="00474CF7"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”</w:t>
      </w:r>
      <w:r w:rsidR="00474CF7"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бр. 94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/</w:t>
      </w:r>
      <w:r w:rsidR="00474CF7"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</w:t>
      </w:r>
      <w:r w:rsidR="00474CF7"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9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/</w:t>
      </w:r>
      <w:r w:rsidR="00474CF7"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)</w:t>
      </w:r>
    </w:p>
    <w:p w:rsidR="00081E2C" w:rsidRPr="00EA0A3A" w:rsidRDefault="00474CF7" w:rsidP="00EA0A3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1.</w:t>
      </w:r>
    </w:p>
    <w:p w:rsidR="00081E2C" w:rsidRPr="00EA0A3A" w:rsidRDefault="00474CF7" w:rsidP="00EA0A3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Овим правилником ближе се уређује начин издавања, односно продужења дозволе за рад, начин до</w:t>
      </w: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казивања испуњености услова и потребни докази за издавање, односно продужење дозволе за рад и облик и садржина дозволе за рад.</w:t>
      </w:r>
    </w:p>
    <w:p w:rsidR="00081E2C" w:rsidRPr="00EA0A3A" w:rsidRDefault="00474CF7" w:rsidP="00EA0A3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2.</w:t>
      </w:r>
    </w:p>
    <w:p w:rsidR="00081E2C" w:rsidRPr="00EA0A3A" w:rsidRDefault="00474CF7" w:rsidP="00EA0A3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Уз захтев за издавање личне радне дозволе прилажу се докази о испуњености услова у оригиналу или овереној фотокопији, и т</w:t>
      </w: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о:</w:t>
      </w:r>
    </w:p>
    <w:p w:rsidR="00081E2C" w:rsidRPr="00EA0A3A" w:rsidRDefault="00474CF7" w:rsidP="00EA0A3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путна исправа странца, односно лична карта уколико поседује исту;</w:t>
      </w:r>
    </w:p>
    <w:p w:rsidR="00081E2C" w:rsidRPr="00EA0A3A" w:rsidRDefault="00474CF7" w:rsidP="00EA0A3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одобрење за стално настањење или привремени боравак странца;</w:t>
      </w:r>
    </w:p>
    <w:p w:rsidR="00081E2C" w:rsidRPr="00EA0A3A" w:rsidRDefault="00474CF7" w:rsidP="00EA0A3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3) доказ о плаћеној административној такси.</w:t>
      </w:r>
    </w:p>
    <w:p w:rsidR="00081E2C" w:rsidRPr="00EA0A3A" w:rsidRDefault="00474CF7" w:rsidP="00EA0A3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Уз захтев за издавање личне радне дозволе странца који има статус избеглице </w:t>
      </w: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или припада посебној категорији странца, поред наведених доказа из става 1. овог члана прилаже се и акт о признавању статуса за странца који има статус избеглице или припада посебној категорији странца.</w:t>
      </w:r>
    </w:p>
    <w:p w:rsidR="00081E2C" w:rsidRPr="00EA0A3A" w:rsidRDefault="00474CF7" w:rsidP="00EA0A3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Уз захтев за издавање личне радне дозволе ради спајањ</w:t>
      </w: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 породице, поред наведених доказа из става 1. овог члана прилажу се и следећи докази у оригиналу или овереној фотокопији, и то:</w:t>
      </w:r>
    </w:p>
    <w:p w:rsidR="00081E2C" w:rsidRPr="00EA0A3A" w:rsidRDefault="00474CF7" w:rsidP="00EA0A3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лична карта за странца који има стално настањење, односно статус избеглице, чији члан породице подноси захтев;</w:t>
      </w:r>
    </w:p>
    <w:p w:rsidR="00081E2C" w:rsidRPr="00EA0A3A" w:rsidRDefault="00474CF7" w:rsidP="00EA0A3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извод из м</w:t>
      </w: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атичне књиге рођених или извод из матичне књиге венчаних или изјава супружника да живи у ванбрачној заједници;</w:t>
      </w:r>
    </w:p>
    <w:p w:rsidR="00081E2C" w:rsidRPr="00EA0A3A" w:rsidRDefault="00474CF7" w:rsidP="00EA0A3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3) акт о признавању статуса за странца који има статус избеглице или припада посебној категорији странца.</w:t>
      </w:r>
    </w:p>
    <w:p w:rsidR="00081E2C" w:rsidRPr="00EA0A3A" w:rsidRDefault="00474CF7" w:rsidP="00EA0A3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Уколико захтев подноси странац, члан уж</w:t>
      </w: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 породице српског држављанина поред наведених доказа из става 1. овог члана прилажу се и следећи докази о испуњености услова у оригиналу или овереној фотокопији, и то:</w:t>
      </w:r>
    </w:p>
    <w:p w:rsidR="00081E2C" w:rsidRPr="00EA0A3A" w:rsidRDefault="00474CF7" w:rsidP="00EA0A3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лична карта држављанина Републике Србије;</w:t>
      </w:r>
    </w:p>
    <w:p w:rsidR="00081E2C" w:rsidRPr="00EA0A3A" w:rsidRDefault="00474CF7" w:rsidP="00EA0A3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извод из матичне књиге рођених или изво</w:t>
      </w: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 из матичне књиге венчаних или изјава супружника да живи у ванбрачној заједници.</w:t>
      </w:r>
    </w:p>
    <w:p w:rsidR="00081E2C" w:rsidRPr="00EA0A3A" w:rsidRDefault="00474CF7" w:rsidP="00EA0A3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Уколико захтев подноси странац српског порекла до трећег степена сродства у правој линији поред наведених доказа из става 1. овог члана прилажу се и следећи докази о испуњено</w:t>
      </w: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сти услова у оригиналу или овереној фотокопији, и то:</w:t>
      </w:r>
    </w:p>
    <w:p w:rsidR="00081E2C" w:rsidRDefault="00474CF7" w:rsidP="00EA0A3A">
      <w:pPr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извод из матичне књиге рођених којима ће доказати сродство до трећег степена у правој линији.</w:t>
      </w:r>
    </w:p>
    <w:p w:rsidR="00EA0A3A" w:rsidRDefault="00EA0A3A" w:rsidP="00EA0A3A">
      <w:pPr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EA0A3A" w:rsidRDefault="00EA0A3A" w:rsidP="00EA0A3A">
      <w:pPr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EA0A3A" w:rsidRPr="00EA0A3A" w:rsidRDefault="00EA0A3A" w:rsidP="00EA0A3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1E2C" w:rsidRPr="00EA0A3A" w:rsidRDefault="00474CF7" w:rsidP="00EA0A3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Члан 3.</w:t>
      </w:r>
    </w:p>
    <w:p w:rsidR="00081E2C" w:rsidRPr="00EA0A3A" w:rsidRDefault="00474CF7" w:rsidP="00EA0A3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Тест тржишта рада, односно посредовање у запошљавању, врши се на основу захтева послодавца за </w:t>
      </w: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посредовање у запошљавању за конкретно радно место, који се подноси најраније 60, а најкасније 30 дана пре дана издавања радне дозволе за запошљавање.</w:t>
      </w:r>
    </w:p>
    <w:p w:rsidR="00081E2C" w:rsidRPr="00EA0A3A" w:rsidRDefault="00474CF7" w:rsidP="00EA0A3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Организација надлежна за послове запошљавања тест тржишта рада, односно посредовање у запошљавању, врши т</w:t>
      </w: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ако што утврђује да ли се на евиденцији незапослених налазе незапослена лица која одговарају захтеву послодавца за конкретно радно место, незапослена лица која испуњавају прописане захтеве упућује послодавцу и о спроведеним активностима, односно мерама сач</w:t>
      </w: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ињава извештај о реализацији потребе за запошљавањем, који доставља послодавцу.</w:t>
      </w:r>
    </w:p>
    <w:p w:rsidR="00081E2C" w:rsidRPr="00EA0A3A" w:rsidRDefault="00474CF7" w:rsidP="00EA0A3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року од 15 дана од дана достављања извештаја из става 2. овог члана, послодавац обавештава организацију надлежну за послове запошљавања о поступању по том извештају.</w:t>
      </w:r>
    </w:p>
    <w:p w:rsidR="00081E2C" w:rsidRPr="00EA0A3A" w:rsidRDefault="00474CF7" w:rsidP="00EA0A3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Уз захте</w:t>
      </w: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 за издавање радне дозволе за запошљавање прилажу се докази о испуњености услова у оригиналу или овереној фотокопији, и то:</w:t>
      </w:r>
    </w:p>
    <w:p w:rsidR="00081E2C" w:rsidRPr="00EA0A3A" w:rsidRDefault="00474CF7" w:rsidP="00EA0A3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решење о упису послодавца у регистар надлежног органа;</w:t>
      </w:r>
    </w:p>
    <w:p w:rsidR="00081E2C" w:rsidRPr="00EA0A3A" w:rsidRDefault="00474CF7" w:rsidP="00EA0A3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путна исправа странца, односно лична карта уколико поседује исту;</w:t>
      </w:r>
    </w:p>
    <w:p w:rsidR="00081E2C" w:rsidRPr="00EA0A3A" w:rsidRDefault="00474CF7" w:rsidP="00EA0A3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3) о</w:t>
      </w: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добрење за привремени боравак странца;</w:t>
      </w:r>
    </w:p>
    <w:p w:rsidR="00081E2C" w:rsidRPr="00EA0A3A" w:rsidRDefault="00474CF7" w:rsidP="00EA0A3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3а) предлог уговора о раду или другог уговора којим се остварује право по основу рада;</w:t>
      </w:r>
      <w:r w:rsidRPr="00EA0A3A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>*</w:t>
      </w:r>
    </w:p>
    <w:p w:rsidR="00081E2C" w:rsidRPr="00EA0A3A" w:rsidRDefault="00474CF7" w:rsidP="00EA0A3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4) уверење из јединствене базе Централног регистра обавезног социјалног осигурања, односно уколико је отпуштао запослене и изјава</w:t>
      </w: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послодавца да није отпуштао запослене услед технолошких, економских или организационих промена, у складу са прописима о раду, на радним местима за које се тражи радна дозвола;</w:t>
      </w:r>
    </w:p>
    <w:p w:rsidR="00081E2C" w:rsidRPr="00EA0A3A" w:rsidRDefault="00474CF7" w:rsidP="00EA0A3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5) извод из правилника о организацији и систематизацији послова, или уколико по</w:t>
      </w: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слодавац има мање од 10 запослених, изјава послодавца која садржи назив и опис послова, врсту и степен захтеване стручне спреме, односно образовања и друге посебне услове за рад на пословима за радно место;</w:t>
      </w:r>
    </w:p>
    <w:p w:rsidR="00081E2C" w:rsidRPr="00EA0A3A" w:rsidRDefault="00474CF7" w:rsidP="00EA0A3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6) диплома, уверење, односно друга јавна исправа </w:t>
      </w: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 стеченој одговарајућој врсти и степену захтеване стручне спреме, односно образовања и оверени превод исте;</w:t>
      </w:r>
    </w:p>
    <w:p w:rsidR="00081E2C" w:rsidRPr="00EA0A3A" w:rsidRDefault="00474CF7" w:rsidP="00EA0A3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7) исправа, односно потврда којом странац доказује да испуњава услове из захтева послодавца који се односе на способности, квалификације, претходно</w:t>
      </w: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искуство и друге посебне услове за рад на пословима за радно место и оверени превод исте;</w:t>
      </w:r>
    </w:p>
    <w:p w:rsidR="00081E2C" w:rsidRPr="00EA0A3A" w:rsidRDefault="00474CF7" w:rsidP="00EA0A3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8) доказ о плаћеној административној такси.</w:t>
      </w:r>
    </w:p>
    <w:p w:rsidR="00081E2C" w:rsidRPr="00EA0A3A" w:rsidRDefault="00474CF7" w:rsidP="00EA0A3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Уз захтев за издавање радне дозволе за студента, поред доказа наведених у ставу 4. овог члана прилажу се и следећи докази</w:t>
      </w: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 испуњености услова у оригиналу или овереној фотокопији, и то:</w:t>
      </w:r>
    </w:p>
    <w:p w:rsidR="00081E2C" w:rsidRPr="00EA0A3A" w:rsidRDefault="00474CF7" w:rsidP="00EA0A3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предлог уговора о раду или другог уговора којим се остварују права по основу рада, у складу са законом, који обавезно садржи одредбу да обављање послова у периоду када трају наставне актив</w:t>
      </w: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ности не траје дуже од 20 сати недељно, односно 80 сати месечно.</w:t>
      </w:r>
    </w:p>
    <w:p w:rsidR="00081E2C" w:rsidRPr="00EA0A3A" w:rsidRDefault="00474CF7" w:rsidP="00EA0A3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Уз захтев за издавање радне дозволе за обављање сезонских послова, поред доказа наведених у ставу 4. овог члана прилажу се и следећи докази о испуњености услова у оригиналу или овереној фоток</w:t>
      </w: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опији, и то:</w:t>
      </w:r>
    </w:p>
    <w:p w:rsidR="00081E2C" w:rsidRPr="00EA0A3A" w:rsidRDefault="00474CF7" w:rsidP="00EA0A3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уговор о раду који садржи одредбу да је обезбеђена исхрана странца;</w:t>
      </w:r>
    </w:p>
    <w:p w:rsidR="00081E2C" w:rsidRPr="00EA0A3A" w:rsidRDefault="00474CF7" w:rsidP="00EA0A3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2) уговор о закупу, односно други доказ о обезбеђеном смештају странца за време боравка и рада у Републици Србији.</w:t>
      </w:r>
    </w:p>
    <w:p w:rsidR="00081E2C" w:rsidRPr="00EA0A3A" w:rsidRDefault="00474CF7" w:rsidP="00EA0A3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Уз захтев за продужење радне дозволе за запошљавање не пр</w:t>
      </w: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илажу се докази наведени у ставу 4. тач. 4), 5), 6) и 7).</w:t>
      </w:r>
    </w:p>
    <w:p w:rsidR="00081E2C" w:rsidRPr="00EA0A3A" w:rsidRDefault="00474CF7" w:rsidP="00EA0A3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*Службени гласник РС, број 9/</w:t>
      </w: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18</w:t>
      </w:r>
    </w:p>
    <w:p w:rsidR="00081E2C" w:rsidRPr="00EA0A3A" w:rsidRDefault="00474CF7" w:rsidP="00EA0A3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4.</w:t>
      </w:r>
    </w:p>
    <w:p w:rsidR="00081E2C" w:rsidRPr="00EA0A3A" w:rsidRDefault="00474CF7" w:rsidP="008F2BE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Уз захтев за издавање радне дозволе за упућена лица прилажу се докази о испуњености услова у оригиналу или овереној фотокопији, и то:</w:t>
      </w:r>
    </w:p>
    <w:p w:rsidR="00081E2C" w:rsidRPr="00EA0A3A" w:rsidRDefault="00474CF7" w:rsidP="008F2BE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решење о упису посл</w:t>
      </w: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одавца у регистар надлежног органа;</w:t>
      </w:r>
    </w:p>
    <w:p w:rsidR="00081E2C" w:rsidRPr="00EA0A3A" w:rsidRDefault="00474CF7" w:rsidP="008F2BE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путна исправа странца;</w:t>
      </w:r>
    </w:p>
    <w:p w:rsidR="00081E2C" w:rsidRPr="00EA0A3A" w:rsidRDefault="00474CF7" w:rsidP="008F2BE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3) одобрење за привремени боравак странца;</w:t>
      </w:r>
    </w:p>
    <w:p w:rsidR="00081E2C" w:rsidRPr="00EA0A3A" w:rsidRDefault="00474CF7" w:rsidP="008F2BE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4) закључен уговор између послодавца за кога се обављају послови или врше услуге и страног послодавца који обавезно садржи место и рок за обављање посл</w:t>
      </w: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а;</w:t>
      </w:r>
    </w:p>
    <w:p w:rsidR="00081E2C" w:rsidRPr="00EA0A3A" w:rsidRDefault="00474CF7" w:rsidP="008F2BE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5) уговор, односно потврда страног послодавца да је странац запослен најмање једну годину код страног послодавца;</w:t>
      </w:r>
    </w:p>
    <w:p w:rsidR="00081E2C" w:rsidRPr="00EA0A3A" w:rsidRDefault="00474CF7" w:rsidP="008F2BE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6) уговор, односно потврда страног послодавца да му је обезбеђена исхрана;</w:t>
      </w:r>
    </w:p>
    <w:p w:rsidR="00081E2C" w:rsidRPr="00EA0A3A" w:rsidRDefault="00474CF7" w:rsidP="008F2BE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7) акт страног послодавца о упућивању странца на привремени рад </w:t>
      </w: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Републику Србију;</w:t>
      </w:r>
    </w:p>
    <w:p w:rsidR="00081E2C" w:rsidRPr="00EA0A3A" w:rsidRDefault="00474CF7" w:rsidP="008F2BE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8) уговор о закупу, односно други доказ о обезбеђеном смештају странца за време боравка и рада у Републици Србији;</w:t>
      </w:r>
    </w:p>
    <w:p w:rsidR="00081E2C" w:rsidRPr="00EA0A3A" w:rsidRDefault="00474CF7" w:rsidP="008F2BE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9) доказ о плаћеној административној такси.</w:t>
      </w:r>
    </w:p>
    <w:p w:rsidR="00081E2C" w:rsidRPr="00EA0A3A" w:rsidRDefault="00474CF7" w:rsidP="008F2BE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Уз захтев за продужење радне дозволе за упућена лица не прилаже се доказ наве</w:t>
      </w: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ден у ставу 1. тачки 5).</w:t>
      </w:r>
    </w:p>
    <w:p w:rsidR="00081E2C" w:rsidRPr="00EA0A3A" w:rsidRDefault="00474CF7" w:rsidP="00EA0A3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5.</w:t>
      </w:r>
    </w:p>
    <w:p w:rsidR="00081E2C" w:rsidRPr="00EA0A3A" w:rsidRDefault="00474CF7" w:rsidP="008F2BE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Уз захтев за издавање радне дозволе за кретање у оквиру привредног друштва регистрованог у иностранству, прилажу се докази о испуњености услова у оригиналу или овереној фотокопији, и то:</w:t>
      </w:r>
    </w:p>
    <w:p w:rsidR="00081E2C" w:rsidRPr="00EA0A3A" w:rsidRDefault="00474CF7" w:rsidP="008F2BE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решење о упису послодавца у регис</w:t>
      </w: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тар надлежног органа;</w:t>
      </w:r>
    </w:p>
    <w:p w:rsidR="00081E2C" w:rsidRPr="00EA0A3A" w:rsidRDefault="00474CF7" w:rsidP="008F2BE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путна исправа странца;</w:t>
      </w:r>
    </w:p>
    <w:p w:rsidR="00081E2C" w:rsidRPr="00EA0A3A" w:rsidRDefault="00474CF7" w:rsidP="008F2BE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3) одобрење за привремени боравак странца;</w:t>
      </w:r>
    </w:p>
    <w:p w:rsidR="00081E2C" w:rsidRPr="00EA0A3A" w:rsidRDefault="00474CF7" w:rsidP="008F2BE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4) уговор, односно потврда страног послодавца да је странац запослен најмање једну годину код страног послодавца, на пословима руководиоца, менаџера или специјалисте</w:t>
      </w: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за поједине области, осим уз захтев за издавање радне дозволе за приправника;</w:t>
      </w:r>
    </w:p>
    <w:p w:rsidR="00081E2C" w:rsidRPr="00EA0A3A" w:rsidRDefault="00474CF7" w:rsidP="008F2BE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5) акт страног послодавца о упућивању странца на привремени рад у Републику Србију на послове руководиоца, менаџера или специјалисте за поједине области;</w:t>
      </w:r>
    </w:p>
    <w:p w:rsidR="00081E2C" w:rsidRPr="00EA0A3A" w:rsidRDefault="00474CF7" w:rsidP="008F2BE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6) доказ о плаћеној адм</w:t>
      </w: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инистративној такси.</w:t>
      </w:r>
    </w:p>
    <w:p w:rsidR="00081E2C" w:rsidRPr="00EA0A3A" w:rsidRDefault="00474CF7" w:rsidP="008F2BE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Уз захтев за продужење радне дозволе за кретање у оквиру привредног друштва не прилаже се доказ из става 1. тачке 4).</w:t>
      </w:r>
    </w:p>
    <w:p w:rsidR="00081E2C" w:rsidRPr="00EA0A3A" w:rsidRDefault="00474CF7" w:rsidP="00EA0A3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6.</w:t>
      </w:r>
    </w:p>
    <w:p w:rsidR="00081E2C" w:rsidRPr="00EA0A3A" w:rsidRDefault="00474CF7" w:rsidP="008F2BE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Уз захтев за издавање радне дозволе за независног професионалца, прилажу се докази о испуњености услова у ори</w:t>
      </w: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гиналу или овереној фотокопији, и то:</w:t>
      </w:r>
    </w:p>
    <w:p w:rsidR="00081E2C" w:rsidRPr="00EA0A3A" w:rsidRDefault="00474CF7" w:rsidP="008F2BE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решење о упису послодавца у регистар надлежног органа, односно лична карта држављанина Републике Србије крајњег корисника услуга;</w:t>
      </w:r>
    </w:p>
    <w:p w:rsidR="00081E2C" w:rsidRPr="00EA0A3A" w:rsidRDefault="00474CF7" w:rsidP="008F2BE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2) решење о регистрацији независног професионалца;</w:t>
      </w:r>
    </w:p>
    <w:p w:rsidR="00081E2C" w:rsidRPr="00EA0A3A" w:rsidRDefault="00474CF7" w:rsidP="008F2BE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3) путна исправа странца;</w:t>
      </w:r>
    </w:p>
    <w:p w:rsidR="00081E2C" w:rsidRPr="00EA0A3A" w:rsidRDefault="00474CF7" w:rsidP="008F2BE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4) одобр</w:t>
      </w: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ење за привремени боравак странца;</w:t>
      </w:r>
    </w:p>
    <w:p w:rsidR="00081E2C" w:rsidRPr="00EA0A3A" w:rsidRDefault="00474CF7" w:rsidP="008F2BE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5) закључен уговор са послодавцем или крајњим корисником услуга који садржи рок за обављање посла;</w:t>
      </w:r>
    </w:p>
    <w:p w:rsidR="00081E2C" w:rsidRPr="00EA0A3A" w:rsidRDefault="00474CF7" w:rsidP="008F2BE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6) диплома, односно уверење о стеченом одговарајућем високом образовању, односно техничким квалификацијама издата од стран</w:t>
      </w: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 акредитоване образовне установе и оверени превод исте;</w:t>
      </w:r>
    </w:p>
    <w:p w:rsidR="00081E2C" w:rsidRPr="00EA0A3A" w:rsidRDefault="00474CF7" w:rsidP="008F2BE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7) исправа, односно потврда о радном искуству у струци и оверени превод исте;</w:t>
      </w:r>
    </w:p>
    <w:p w:rsidR="00081E2C" w:rsidRPr="00EA0A3A" w:rsidRDefault="00474CF7" w:rsidP="008F2BE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8) доказ о плаћеној административној такси.</w:t>
      </w:r>
    </w:p>
    <w:p w:rsidR="00081E2C" w:rsidRPr="00EA0A3A" w:rsidRDefault="00474CF7" w:rsidP="008F2BE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Уз захтев за продужење радне дозволе независног професионалца не прилажу се д</w:t>
      </w: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окази наведени у ставу 1. тач. 6) и 7).</w:t>
      </w:r>
    </w:p>
    <w:p w:rsidR="00081E2C" w:rsidRPr="00EA0A3A" w:rsidRDefault="00474CF7" w:rsidP="00EA0A3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Члан 6а</w:t>
      </w:r>
      <w:r w:rsidRPr="00EA0A3A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>*</w:t>
      </w:r>
    </w:p>
    <w:p w:rsidR="00081E2C" w:rsidRPr="00EA0A3A" w:rsidRDefault="00474CF7" w:rsidP="008F2BE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Уз захтев за издавање радне дозволе за оспособљавање и усавршавање прилажу се докази о испуњености услова у оригиналу или овереној фотокопији, и то:</w:t>
      </w:r>
      <w:r w:rsidRPr="00EA0A3A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>*</w:t>
      </w:r>
    </w:p>
    <w:p w:rsidR="00081E2C" w:rsidRPr="00EA0A3A" w:rsidRDefault="00474CF7" w:rsidP="008F2BE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1) путна исправа странца, односно лична карта уколико </w:t>
      </w:r>
      <w:r w:rsidRPr="00EA0A3A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поседује исту;</w:t>
      </w:r>
      <w:r w:rsidRPr="00EA0A3A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>*</w:t>
      </w:r>
    </w:p>
    <w:p w:rsidR="00081E2C" w:rsidRPr="00EA0A3A" w:rsidRDefault="00474CF7" w:rsidP="008F2BE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2) диплома, уверење, односно друга јавна исправа о стеченој одговарајућој врсти и степену захтеване стручне спреме, односно образовања и оверени превод исте;</w:t>
      </w:r>
      <w:r w:rsidRPr="00EA0A3A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>*</w:t>
      </w:r>
    </w:p>
    <w:p w:rsidR="00081E2C" w:rsidRPr="00EA0A3A" w:rsidRDefault="00474CF7" w:rsidP="008F2BE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3) закључен уговор о обављању обуке, приправничког стажа, стручне праксе, стручно</w:t>
      </w:r>
      <w:r w:rsidRPr="00EA0A3A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г оспособљавања, односно усавршавања, који обавезно садржи место и рок трајања;</w:t>
      </w:r>
      <w:r w:rsidRPr="00EA0A3A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>*</w:t>
      </w:r>
    </w:p>
    <w:p w:rsidR="00081E2C" w:rsidRPr="00EA0A3A" w:rsidRDefault="00474CF7" w:rsidP="008F2BE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4) доказ о плаћеној административној такси.</w:t>
      </w:r>
      <w:r w:rsidRPr="00EA0A3A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>*</w:t>
      </w:r>
    </w:p>
    <w:p w:rsidR="00081E2C" w:rsidRPr="00EA0A3A" w:rsidRDefault="00474CF7" w:rsidP="00EA0A3A">
      <w:pPr>
        <w:spacing w:after="8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*Службени гласник РС, број 9/</w:t>
      </w: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18</w:t>
      </w:r>
    </w:p>
    <w:p w:rsidR="00081E2C" w:rsidRPr="00EA0A3A" w:rsidRDefault="00474CF7" w:rsidP="00EA0A3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7.</w:t>
      </w:r>
    </w:p>
    <w:p w:rsidR="00081E2C" w:rsidRPr="00EA0A3A" w:rsidRDefault="00474CF7" w:rsidP="00487447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Уз захтев за издавање радне дозволе за самозапошљавање, прилажу се докази о испуњености </w:t>
      </w: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услова у оригиналу или овереној фотокопији, и то:</w:t>
      </w:r>
    </w:p>
    <w:p w:rsidR="00081E2C" w:rsidRPr="00EA0A3A" w:rsidRDefault="00474CF7" w:rsidP="00487447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путна исправа странца, односно лична карта уколико поседује исту;</w:t>
      </w:r>
    </w:p>
    <w:p w:rsidR="00081E2C" w:rsidRPr="00EA0A3A" w:rsidRDefault="00474CF7" w:rsidP="00487447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одобрење за привремени боравак странца;</w:t>
      </w:r>
    </w:p>
    <w:p w:rsidR="00081E2C" w:rsidRPr="00EA0A3A" w:rsidRDefault="00474CF7" w:rsidP="00487447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3) изјава о врсти, трајању и обиму активности којима планира да се бави, која мора да садржи п</w:t>
      </w: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одатке о броју и структури лица која планира да запосли;</w:t>
      </w:r>
    </w:p>
    <w:p w:rsidR="00081E2C" w:rsidRPr="00EA0A3A" w:rsidRDefault="00474CF7" w:rsidP="00487447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4) исправа, односно потврда којом странац доказује да има одговарајуће квалификације, за обављање конкретне делатности;</w:t>
      </w:r>
    </w:p>
    <w:p w:rsidR="00081E2C" w:rsidRPr="00EA0A3A" w:rsidRDefault="00474CF7" w:rsidP="00487447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5) уговор или предуговор којим се доказује право власништва или закупа над посл</w:t>
      </w: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овним простором у коме ће обављати делатност;</w:t>
      </w:r>
    </w:p>
    <w:p w:rsidR="00081E2C" w:rsidRPr="00EA0A3A" w:rsidRDefault="00474CF7" w:rsidP="00487447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6) доказ да располаже одговарајућом опремом за обављање конкретне делатности;</w:t>
      </w:r>
    </w:p>
    <w:p w:rsidR="00081E2C" w:rsidRPr="00EA0A3A" w:rsidRDefault="00474CF7" w:rsidP="00487447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7) доказ о плаћеној административној такси.</w:t>
      </w:r>
    </w:p>
    <w:p w:rsidR="00081E2C" w:rsidRPr="00EA0A3A" w:rsidRDefault="00474CF7" w:rsidP="00487447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Уз захтев за продужење радне дозволе за самозапошљавање не прилажу се докази наведени у </w:t>
      </w: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ставу 1. тач. 3), 4) и 6).</w:t>
      </w:r>
    </w:p>
    <w:p w:rsidR="00081E2C" w:rsidRPr="00EA0A3A" w:rsidRDefault="00474CF7" w:rsidP="00EA0A3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8.</w:t>
      </w:r>
    </w:p>
    <w:p w:rsidR="00081E2C" w:rsidRPr="00EA0A3A" w:rsidRDefault="00474CF7" w:rsidP="00487447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Облик и садржина Личне радне дозволе (Образац ЛРД), Радне дозволе за запошљавање (Образац РД–З), Радне дозволе за упућена лица (Образац РД–УЛ), Радне дозволе за кретање у оквиру привредног друштва (Образац РД–КПД), Радне </w:t>
      </w: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дозволе за </w:t>
      </w: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независног професионалца (Образац РД–НП), Радне дозволе за самозапошљавање (Образац РД–СЗ) одштампани су уз овај правилник и чине његов саставни део.</w:t>
      </w:r>
    </w:p>
    <w:p w:rsidR="00081E2C" w:rsidRPr="00EA0A3A" w:rsidRDefault="00474CF7" w:rsidP="00EA0A3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9.</w:t>
      </w:r>
    </w:p>
    <w:p w:rsidR="00081E2C" w:rsidRPr="00EA0A3A" w:rsidRDefault="00474CF7" w:rsidP="00487447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Даном ступања на снагу овог правилника престаје да важи Правилник о дозволама за рад („</w:t>
      </w: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Службени гласник РС”, број 136/14).</w:t>
      </w:r>
    </w:p>
    <w:p w:rsidR="00081E2C" w:rsidRPr="00EA0A3A" w:rsidRDefault="00474CF7" w:rsidP="00EA0A3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10.</w:t>
      </w:r>
    </w:p>
    <w:p w:rsidR="00081E2C" w:rsidRPr="00EA0A3A" w:rsidRDefault="00474CF7" w:rsidP="00487447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Овај правилник ступа на снагу осмог дана од дана објављивања у „Службеном гласнику Републике Србије”.</w:t>
      </w:r>
    </w:p>
    <w:p w:rsidR="002521FE" w:rsidRDefault="002521FE" w:rsidP="00EA0A3A">
      <w:pPr>
        <w:spacing w:after="8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081E2C" w:rsidRPr="00EA0A3A" w:rsidRDefault="00474CF7" w:rsidP="00EA0A3A">
      <w:pPr>
        <w:spacing w:after="8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 </w:t>
      </w:r>
    </w:p>
    <w:p w:rsidR="00081E2C" w:rsidRPr="00EA0A3A" w:rsidRDefault="00474CF7" w:rsidP="00EA0A3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ОДРЕДБЕ КОЈ</w:t>
      </w:r>
      <w:r w:rsidRPr="00EA0A3A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Е НИСУ УНЕТЕ У </w:t>
      </w:r>
      <w:r w:rsidR="00487447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„ПРЕЧИШЋЕН ТЕКСТ”</w:t>
      </w:r>
      <w:r w:rsidRPr="00EA0A3A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ПРАВИЛНИКА</w:t>
      </w:r>
    </w:p>
    <w:p w:rsidR="00081E2C" w:rsidRPr="00EA0A3A" w:rsidRDefault="00474CF7" w:rsidP="00EA0A3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Правилник о допунама Правилника о дозволама за рад: </w:t>
      </w:r>
      <w:r w:rsidR="00487447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„</w:t>
      </w:r>
      <w:r w:rsidRPr="00EA0A3A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Службени гласник РС</w:t>
      </w:r>
      <w:r w:rsidR="00487447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”</w:t>
      </w:r>
      <w:r w:rsidRPr="00EA0A3A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, број 9/</w:t>
      </w:r>
      <w:r w:rsidRPr="00EA0A3A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18-37</w:t>
      </w:r>
    </w:p>
    <w:p w:rsidR="00081E2C" w:rsidRPr="00EA0A3A" w:rsidRDefault="00474CF7" w:rsidP="00EA0A3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Члан 3.</w:t>
      </w:r>
    </w:p>
    <w:p w:rsidR="00081E2C" w:rsidRPr="00EA0A3A" w:rsidRDefault="00474CF7" w:rsidP="002521FE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Облик и садржина радне дозволе за оспособљавање и усавршавање (Образац РД-ОУ) одштампан је уз овај правилник и </w:t>
      </w:r>
      <w:r w:rsidRPr="00EA0A3A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чини његов саставни део.</w:t>
      </w:r>
    </w:p>
    <w:p w:rsidR="00081E2C" w:rsidRPr="00EA0A3A" w:rsidRDefault="00474CF7" w:rsidP="00EA0A3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Члан 4.</w:t>
      </w:r>
    </w:p>
    <w:p w:rsidR="00081E2C" w:rsidRPr="00EA0A3A" w:rsidRDefault="00474CF7" w:rsidP="002521FE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Поступци започети по прописима који су важили до почетка примене овог правилника окончаће се по тим прописима.</w:t>
      </w:r>
    </w:p>
    <w:p w:rsidR="00081E2C" w:rsidRPr="00EA0A3A" w:rsidRDefault="00474CF7" w:rsidP="00EA0A3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Члан 5.</w:t>
      </w:r>
    </w:p>
    <w:p w:rsidR="00081E2C" w:rsidRPr="00EA0A3A" w:rsidRDefault="00474CF7" w:rsidP="002521FE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Овај правилник ступа на снагу осмог дана од дана објављивања у „Службеном гласнику Републике Србије”.</w:t>
      </w:r>
    </w:p>
    <w:p w:rsidR="00081E2C" w:rsidRPr="00EA0A3A" w:rsidRDefault="00474CF7" w:rsidP="00EA0A3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 </w:t>
      </w:r>
    </w:p>
    <w:p w:rsidR="00081E2C" w:rsidRDefault="00474CF7" w:rsidP="00EA0A3A">
      <w:pPr>
        <w:spacing w:after="8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A0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Прилози</w:t>
      </w:r>
    </w:p>
    <w:p w:rsidR="002B3EA4" w:rsidRDefault="002B3EA4" w:rsidP="00EA0A3A">
      <w:pPr>
        <w:spacing w:after="8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2B3EA4" w:rsidRDefault="002B3EA4" w:rsidP="00EA0A3A">
      <w:pPr>
        <w:spacing w:after="8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2B3EA4" w:rsidRDefault="002B3EA4" w:rsidP="00EA0A3A">
      <w:pPr>
        <w:spacing w:after="8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2B3EA4" w:rsidRDefault="002B3EA4" w:rsidP="00EA0A3A">
      <w:pPr>
        <w:spacing w:after="8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2B3EA4" w:rsidRDefault="002B3EA4" w:rsidP="00EA0A3A">
      <w:pPr>
        <w:spacing w:after="8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2B3EA4" w:rsidRDefault="002B3EA4" w:rsidP="00EA0A3A">
      <w:pPr>
        <w:spacing w:after="8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2B3EA4" w:rsidRDefault="002B3EA4" w:rsidP="00EA0A3A">
      <w:pPr>
        <w:spacing w:after="8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2B3EA4" w:rsidRDefault="002B3EA4" w:rsidP="00EA0A3A">
      <w:pPr>
        <w:spacing w:after="8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2B3EA4" w:rsidRDefault="002B3EA4" w:rsidP="00EA0A3A">
      <w:pPr>
        <w:spacing w:after="8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2B3EA4" w:rsidRDefault="002B3EA4" w:rsidP="00EA0A3A">
      <w:pPr>
        <w:spacing w:after="8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2B3EA4" w:rsidRDefault="002B3EA4" w:rsidP="00EA0A3A">
      <w:pPr>
        <w:spacing w:after="8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2B3EA4" w:rsidRDefault="002B3EA4" w:rsidP="00EA0A3A">
      <w:pPr>
        <w:spacing w:after="8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2B3EA4" w:rsidRDefault="002B3EA4" w:rsidP="00EA0A3A">
      <w:pPr>
        <w:spacing w:after="8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2B3EA4" w:rsidRDefault="002B3EA4" w:rsidP="00EA0A3A">
      <w:pPr>
        <w:spacing w:after="8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2B3EA4" w:rsidRDefault="002B3EA4" w:rsidP="00EA0A3A">
      <w:pPr>
        <w:spacing w:after="8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2B3EA4" w:rsidRDefault="002B3EA4" w:rsidP="00EA0A3A">
      <w:pPr>
        <w:spacing w:after="8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2B3EA4" w:rsidRDefault="002B3EA4" w:rsidP="00EA0A3A">
      <w:pPr>
        <w:spacing w:after="8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2B3EA4" w:rsidRPr="002B3EA4" w:rsidRDefault="002B3EA4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lastRenderedPageBreak/>
        <w:t>Образац-ЛРД</w:t>
      </w:r>
    </w:p>
    <w:p w:rsidR="002B3EA4" w:rsidRPr="002B3EA4" w:rsidRDefault="002B3EA4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ЛИЧНА РАДНА ДОЗВОЛА</w:t>
      </w:r>
    </w:p>
    <w:p w:rsidR="002B3EA4" w:rsidRPr="002B3EA4" w:rsidRDefault="002B3EA4" w:rsidP="002B3EA4">
      <w:pPr>
        <w:shd w:val="clear" w:color="auto" w:fill="FFFFFF"/>
        <w:spacing w:before="48" w:after="48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Образац-ЛРД</w:t>
      </w:r>
    </w:p>
    <w:p w:rsidR="002B3EA4" w:rsidRPr="002B3EA4" w:rsidRDefault="002B3EA4" w:rsidP="002B3EA4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НАЦИОНАЛНА СЛУЖБА ЗА ЗАПОШЉАВАЊЕ</w:t>
      </w:r>
    </w:p>
    <w:p w:rsidR="002B3EA4" w:rsidRPr="002B3EA4" w:rsidRDefault="002B3EA4" w:rsidP="002B3EA4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 основу Решења број: ___________ од ___________ године, издаје</w:t>
      </w:r>
    </w:p>
    <w:p w:rsidR="002B3EA4" w:rsidRPr="002B3EA4" w:rsidRDefault="002B3EA4" w:rsidP="002B3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p w:rsidR="002B3EA4" w:rsidRPr="002B3EA4" w:rsidRDefault="002B3EA4" w:rsidP="002B3EA4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ЛИЧНУ РАДНУ ДОЗВОЛУ</w:t>
      </w:r>
    </w:p>
    <w:p w:rsidR="002B3EA4" w:rsidRPr="002B3EA4" w:rsidRDefault="002B3EA4" w:rsidP="002B3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p w:rsidR="002B3EA4" w:rsidRPr="002B3EA4" w:rsidRDefault="002B3EA4" w:rsidP="00D709F9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_____________________________________ (име и презиме), рођеном/ој у _________________________, држављанину ____________________________________________/ лицу без држављанства, са одобрењем за стално настањење / привремени боравак странца у Републици Србији број: __________________, на период од ___________ до ___________.</w:t>
      </w:r>
    </w:p>
    <w:p w:rsidR="002B3EA4" w:rsidRPr="002B3EA4" w:rsidRDefault="002B3EA4" w:rsidP="002B3EA4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М.П.</w:t>
      </w:r>
    </w:p>
    <w:p w:rsidR="002B3EA4" w:rsidRPr="002B3EA4" w:rsidRDefault="002B3EA4" w:rsidP="002B3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2"/>
        <w:gridCol w:w="2795"/>
      </w:tblGrid>
      <w:tr w:rsidR="002B3EA4" w:rsidRPr="002B3EA4" w:rsidTr="002B3EA4">
        <w:trPr>
          <w:tblCellSpacing w:w="0" w:type="dxa"/>
        </w:trPr>
        <w:tc>
          <w:tcPr>
            <w:tcW w:w="4050" w:type="pct"/>
            <w:shd w:val="clear" w:color="auto" w:fill="FFFFFF"/>
            <w:hideMark/>
          </w:tcPr>
          <w:p w:rsidR="002B3EA4" w:rsidRPr="002B3EA4" w:rsidRDefault="002B3EA4" w:rsidP="002B3EA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B3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950" w:type="pct"/>
            <w:shd w:val="clear" w:color="auto" w:fill="FFFFFF"/>
            <w:hideMark/>
          </w:tcPr>
          <w:p w:rsidR="002B3EA4" w:rsidRPr="002B3EA4" w:rsidRDefault="002B3EA4" w:rsidP="002B3EA4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B3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ДИРЕКТОР ФИЛИЈАЛЕ</w:t>
            </w:r>
          </w:p>
        </w:tc>
      </w:tr>
      <w:tr w:rsidR="002B3EA4" w:rsidRPr="002B3EA4" w:rsidTr="002B3EA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B3EA4" w:rsidRPr="002B3EA4" w:rsidRDefault="002B3EA4" w:rsidP="002B3EA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B3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B3EA4" w:rsidRPr="002B3EA4" w:rsidRDefault="002B3EA4" w:rsidP="002B3EA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B3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_______________________</w:t>
            </w:r>
          </w:p>
        </w:tc>
      </w:tr>
    </w:tbl>
    <w:p w:rsidR="002B3EA4" w:rsidRPr="002B3EA4" w:rsidRDefault="002B3EA4" w:rsidP="002B3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p w:rsidR="002B3EA4" w:rsidRPr="002B3EA4" w:rsidRDefault="002B3EA4" w:rsidP="002B3EA4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 ___________, ___________ године</w:t>
      </w:r>
    </w:p>
    <w:p w:rsidR="002B3EA4" w:rsidRPr="002B3EA4" w:rsidRDefault="002B3EA4" w:rsidP="002B3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p w:rsidR="002B3EA4" w:rsidRPr="002B3EA4" w:rsidRDefault="002B3EA4" w:rsidP="002B3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p w:rsidR="00D709F9" w:rsidRDefault="00D709F9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0" w:name="str_2"/>
      <w:bookmarkEnd w:id="0"/>
    </w:p>
    <w:p w:rsidR="00D709F9" w:rsidRDefault="00D709F9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D709F9" w:rsidRDefault="00D709F9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D709F9" w:rsidRDefault="00D709F9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D709F9" w:rsidRDefault="00D709F9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D709F9" w:rsidRDefault="00D709F9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D709F9" w:rsidRDefault="00D709F9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D709F9" w:rsidRDefault="00D709F9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D709F9" w:rsidRDefault="00D709F9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D709F9" w:rsidRDefault="00D709F9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D709F9" w:rsidRDefault="00D709F9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D709F9" w:rsidRDefault="00D709F9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D709F9" w:rsidRDefault="00D709F9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D709F9" w:rsidRDefault="00D709F9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D709F9" w:rsidRDefault="00D709F9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D709F9" w:rsidRDefault="00D709F9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D709F9" w:rsidRDefault="00D709F9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D709F9" w:rsidRDefault="00D709F9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D709F9" w:rsidRDefault="00D709F9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D709F9" w:rsidRDefault="00D709F9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D709F9" w:rsidRDefault="00D709F9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D709F9" w:rsidRDefault="00D709F9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D709F9" w:rsidRDefault="00D709F9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D709F9" w:rsidRDefault="00D709F9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2B3EA4" w:rsidRPr="002B3EA4" w:rsidRDefault="002B3EA4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lastRenderedPageBreak/>
        <w:t>Образац-РД-З</w:t>
      </w:r>
    </w:p>
    <w:p w:rsidR="002B3EA4" w:rsidRPr="002B3EA4" w:rsidRDefault="002B3EA4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РАДНА ДОЗВОЛА ЗА ЗАПОШЉАВАЊЕ</w:t>
      </w:r>
    </w:p>
    <w:p w:rsidR="002B3EA4" w:rsidRPr="002B3EA4" w:rsidRDefault="002B3EA4" w:rsidP="002B3EA4">
      <w:pPr>
        <w:shd w:val="clear" w:color="auto" w:fill="FFFFFF"/>
        <w:spacing w:before="48" w:after="48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Образац-РД-З</w:t>
      </w:r>
    </w:p>
    <w:p w:rsidR="002B3EA4" w:rsidRPr="002B3EA4" w:rsidRDefault="002B3EA4" w:rsidP="002B3EA4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НАЦИОНАЛНА СЛУЖБА ЗА ЗАПОШЉАВАЊЕ</w:t>
      </w:r>
    </w:p>
    <w:p w:rsidR="002B3EA4" w:rsidRPr="002B3EA4" w:rsidRDefault="002B3EA4" w:rsidP="002B3EA4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 основу Решења број: ___________ од ___________ године, издаје</w:t>
      </w:r>
    </w:p>
    <w:p w:rsidR="002B3EA4" w:rsidRPr="002B3EA4" w:rsidRDefault="002B3EA4" w:rsidP="002B3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p w:rsidR="002B3EA4" w:rsidRPr="002B3EA4" w:rsidRDefault="002B3EA4" w:rsidP="002B3EA4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РАДНУ ДОЗВОЛУ ЗА ЗАПОШЉАВАЊЕ</w:t>
      </w:r>
    </w:p>
    <w:p w:rsidR="002B3EA4" w:rsidRPr="002B3EA4" w:rsidRDefault="002B3EA4" w:rsidP="002B3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p w:rsidR="002B3EA4" w:rsidRPr="002B3EA4" w:rsidRDefault="002B3EA4" w:rsidP="00D709F9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_____________________________ (име и презиме), рођеном/ој у ______________________, држављанину _____________________________/ лицу без држављанства, са одобрењем за привремени боравак странца у Републици Србији број: ____________________, на период од ___________ до ___________ за рад на пословима ________________________________ код послодавца _________________________, са седиштем у ________________________.</w:t>
      </w:r>
    </w:p>
    <w:p w:rsidR="002B3EA4" w:rsidRPr="002B3EA4" w:rsidRDefault="002B3EA4" w:rsidP="002B3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p w:rsidR="002B3EA4" w:rsidRPr="002B3EA4" w:rsidRDefault="002B3EA4" w:rsidP="002B3EA4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М.П.</w:t>
      </w:r>
    </w:p>
    <w:p w:rsidR="002B3EA4" w:rsidRPr="002B3EA4" w:rsidRDefault="002B3EA4" w:rsidP="002B3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2"/>
        <w:gridCol w:w="2795"/>
      </w:tblGrid>
      <w:tr w:rsidR="002B3EA4" w:rsidRPr="002B3EA4" w:rsidTr="002B3EA4">
        <w:trPr>
          <w:tblCellSpacing w:w="0" w:type="dxa"/>
        </w:trPr>
        <w:tc>
          <w:tcPr>
            <w:tcW w:w="4050" w:type="pct"/>
            <w:shd w:val="clear" w:color="auto" w:fill="FFFFFF"/>
            <w:hideMark/>
          </w:tcPr>
          <w:p w:rsidR="002B3EA4" w:rsidRPr="002B3EA4" w:rsidRDefault="002B3EA4" w:rsidP="002B3EA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B3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950" w:type="pct"/>
            <w:shd w:val="clear" w:color="auto" w:fill="FFFFFF"/>
            <w:hideMark/>
          </w:tcPr>
          <w:p w:rsidR="002B3EA4" w:rsidRPr="002B3EA4" w:rsidRDefault="002B3EA4" w:rsidP="002B3EA4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B3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ДИРЕКТОР ФИЛИЈАЛЕ</w:t>
            </w:r>
          </w:p>
        </w:tc>
      </w:tr>
      <w:tr w:rsidR="002B3EA4" w:rsidRPr="002B3EA4" w:rsidTr="002B3EA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B3EA4" w:rsidRPr="002B3EA4" w:rsidRDefault="002B3EA4" w:rsidP="002B3EA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B3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B3EA4" w:rsidRPr="002B3EA4" w:rsidRDefault="002B3EA4" w:rsidP="002B3EA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B3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_______________________</w:t>
            </w:r>
          </w:p>
        </w:tc>
      </w:tr>
    </w:tbl>
    <w:p w:rsidR="002B3EA4" w:rsidRPr="002B3EA4" w:rsidRDefault="002B3EA4" w:rsidP="002B3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p w:rsidR="002B3EA4" w:rsidRPr="002B3EA4" w:rsidRDefault="002B3EA4" w:rsidP="002B3EA4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 ___________, ___________ године</w:t>
      </w:r>
    </w:p>
    <w:p w:rsidR="002B3EA4" w:rsidRPr="002B3EA4" w:rsidRDefault="002B3EA4" w:rsidP="002B3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p w:rsidR="002B3EA4" w:rsidRPr="002B3EA4" w:rsidRDefault="002B3EA4" w:rsidP="002B3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p w:rsidR="00D709F9" w:rsidRDefault="00D709F9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" w:name="str_3"/>
      <w:bookmarkEnd w:id="1"/>
    </w:p>
    <w:p w:rsidR="00D709F9" w:rsidRDefault="00D709F9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D709F9" w:rsidRDefault="00D709F9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D709F9" w:rsidRDefault="00D709F9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D709F9" w:rsidRDefault="00D709F9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D709F9" w:rsidRDefault="00D709F9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D709F9" w:rsidRDefault="00D709F9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D709F9" w:rsidRDefault="00D709F9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D709F9" w:rsidRDefault="00D709F9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D709F9" w:rsidRDefault="00D709F9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D709F9" w:rsidRDefault="00D709F9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D709F9" w:rsidRDefault="00D709F9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D709F9" w:rsidRDefault="00D709F9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D709F9" w:rsidRDefault="00D709F9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D709F9" w:rsidRDefault="00D709F9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D709F9" w:rsidRDefault="00D709F9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D709F9" w:rsidRDefault="00D709F9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D709F9" w:rsidRDefault="00D709F9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D709F9" w:rsidRDefault="00D709F9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D709F9" w:rsidRDefault="00D709F9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D709F9" w:rsidRDefault="00D709F9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D709F9" w:rsidRDefault="00D709F9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2B3EA4" w:rsidRPr="002B3EA4" w:rsidRDefault="002B3EA4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lastRenderedPageBreak/>
        <w:t>Образац-РД-УЛ</w:t>
      </w:r>
    </w:p>
    <w:p w:rsidR="002B3EA4" w:rsidRPr="002B3EA4" w:rsidRDefault="002B3EA4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РАДНА ДОЗВОЛА ЗА УПУЋЕНО ЛИЦЕ</w:t>
      </w:r>
    </w:p>
    <w:p w:rsidR="002B3EA4" w:rsidRPr="002B3EA4" w:rsidRDefault="002B3EA4" w:rsidP="002B3EA4">
      <w:pPr>
        <w:shd w:val="clear" w:color="auto" w:fill="FFFFFF"/>
        <w:spacing w:before="48" w:after="48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Образац-РД-УЛ</w:t>
      </w:r>
    </w:p>
    <w:p w:rsidR="002B3EA4" w:rsidRPr="002B3EA4" w:rsidRDefault="002B3EA4" w:rsidP="002B3EA4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НАЦИОНАЛНА СЛУЖБА ЗА ЗАПОШЉАВАЊЕ</w:t>
      </w:r>
    </w:p>
    <w:p w:rsidR="002B3EA4" w:rsidRPr="002B3EA4" w:rsidRDefault="002B3EA4" w:rsidP="002B3EA4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 основу Решења број: ___________ од ___________ године, издаје</w:t>
      </w:r>
    </w:p>
    <w:p w:rsidR="002B3EA4" w:rsidRPr="002B3EA4" w:rsidRDefault="002B3EA4" w:rsidP="002B3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p w:rsidR="002B3EA4" w:rsidRPr="002B3EA4" w:rsidRDefault="002B3EA4" w:rsidP="002B3EA4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РАДНУ ДОЗВОЛУ ЗА УПУЋЕНО ЛИЦЕ</w:t>
      </w:r>
    </w:p>
    <w:p w:rsidR="002B3EA4" w:rsidRPr="002B3EA4" w:rsidRDefault="002B3EA4" w:rsidP="002B3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p w:rsidR="002B3EA4" w:rsidRPr="002B3EA4" w:rsidRDefault="002B3EA4" w:rsidP="00D709F9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_____________________________ (име и презиме), рођеном/ој у ______________________, држављанину _____________________________/ лицу без држављанства, са одобрењем за привремени боравак странца у Републици Србији број: ____________________, на период од ___________ до ___________ за рад на пословима / вршење услуга ________________________________ код послодавца _________________________, са седиштем у ________________________.</w:t>
      </w:r>
    </w:p>
    <w:p w:rsidR="002B3EA4" w:rsidRPr="002B3EA4" w:rsidRDefault="002B3EA4" w:rsidP="002B3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p w:rsidR="002B3EA4" w:rsidRPr="002B3EA4" w:rsidRDefault="002B3EA4" w:rsidP="002B3EA4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М.П.</w:t>
      </w:r>
    </w:p>
    <w:p w:rsidR="002B3EA4" w:rsidRPr="002B3EA4" w:rsidRDefault="002B3EA4" w:rsidP="002B3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2"/>
        <w:gridCol w:w="2795"/>
      </w:tblGrid>
      <w:tr w:rsidR="002B3EA4" w:rsidRPr="002B3EA4" w:rsidTr="002B3EA4">
        <w:trPr>
          <w:tblCellSpacing w:w="0" w:type="dxa"/>
        </w:trPr>
        <w:tc>
          <w:tcPr>
            <w:tcW w:w="4050" w:type="pct"/>
            <w:shd w:val="clear" w:color="auto" w:fill="FFFFFF"/>
            <w:hideMark/>
          </w:tcPr>
          <w:p w:rsidR="002B3EA4" w:rsidRPr="002B3EA4" w:rsidRDefault="002B3EA4" w:rsidP="002B3EA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B3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950" w:type="pct"/>
            <w:shd w:val="clear" w:color="auto" w:fill="FFFFFF"/>
            <w:hideMark/>
          </w:tcPr>
          <w:p w:rsidR="002B3EA4" w:rsidRPr="002B3EA4" w:rsidRDefault="002B3EA4" w:rsidP="002B3EA4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B3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ДИРЕКТОР ФИЛИЈАЛЕ</w:t>
            </w:r>
          </w:p>
        </w:tc>
      </w:tr>
      <w:tr w:rsidR="002B3EA4" w:rsidRPr="002B3EA4" w:rsidTr="002B3EA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B3EA4" w:rsidRPr="002B3EA4" w:rsidRDefault="002B3EA4" w:rsidP="002B3EA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B3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B3EA4" w:rsidRPr="002B3EA4" w:rsidRDefault="002B3EA4" w:rsidP="002B3EA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B3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_______________________</w:t>
            </w:r>
          </w:p>
        </w:tc>
      </w:tr>
    </w:tbl>
    <w:p w:rsidR="002B3EA4" w:rsidRPr="002B3EA4" w:rsidRDefault="002B3EA4" w:rsidP="002B3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p w:rsidR="002B3EA4" w:rsidRPr="002B3EA4" w:rsidRDefault="002B3EA4" w:rsidP="002B3EA4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 ___________, ___________ године</w:t>
      </w:r>
    </w:p>
    <w:p w:rsidR="002B3EA4" w:rsidRPr="002B3EA4" w:rsidRDefault="002B3EA4" w:rsidP="002B3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p w:rsidR="002B3EA4" w:rsidRPr="002B3EA4" w:rsidRDefault="002B3EA4" w:rsidP="002B3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2" w:name="str_4"/>
      <w:bookmarkEnd w:id="2"/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2B3EA4" w:rsidRPr="002B3EA4" w:rsidRDefault="002B3EA4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lastRenderedPageBreak/>
        <w:t>Образац-РД-КПД</w:t>
      </w:r>
    </w:p>
    <w:p w:rsidR="002B3EA4" w:rsidRPr="002B3EA4" w:rsidRDefault="002B3EA4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РАДНА ДОЗВОЛА ЗА КРЕТАЊЕ У ОКВИРУ ПРИВРЕДНОГ ДРУШТВА</w:t>
      </w:r>
    </w:p>
    <w:p w:rsidR="002B3EA4" w:rsidRPr="002B3EA4" w:rsidRDefault="002B3EA4" w:rsidP="002B3EA4">
      <w:pPr>
        <w:shd w:val="clear" w:color="auto" w:fill="FFFFFF"/>
        <w:spacing w:before="48" w:after="48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Образац-РД-КПД</w:t>
      </w:r>
    </w:p>
    <w:p w:rsidR="002B3EA4" w:rsidRPr="002B3EA4" w:rsidRDefault="002B3EA4" w:rsidP="002B3EA4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НАЦИОНАЛНА СЛУЖБА ЗА ЗАПОШЉАВАЊЕ</w:t>
      </w:r>
    </w:p>
    <w:p w:rsidR="002B3EA4" w:rsidRPr="002B3EA4" w:rsidRDefault="002B3EA4" w:rsidP="002B3EA4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 основу Решења број: ___________ од ___________ године, издаје</w:t>
      </w:r>
    </w:p>
    <w:p w:rsidR="002B3EA4" w:rsidRPr="002B3EA4" w:rsidRDefault="002B3EA4" w:rsidP="002B3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p w:rsidR="002B3EA4" w:rsidRPr="002B3EA4" w:rsidRDefault="002B3EA4" w:rsidP="002B3EA4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РАДНУ ДОЗВОЛУ ЗА КРЕТАЊЕ У ОКВИРУ ПРИВРЕДНОГ ДРУШТВА</w:t>
      </w:r>
    </w:p>
    <w:p w:rsidR="002B3EA4" w:rsidRPr="002B3EA4" w:rsidRDefault="002B3EA4" w:rsidP="002B3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p w:rsidR="002B3EA4" w:rsidRPr="002B3EA4" w:rsidRDefault="002B3EA4" w:rsidP="00474CF7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_____________________________________________ (име и презиме), рођеном/ој у _______________________, држављанину _____________________________ / лицу без држављанства, са одобрењем за привремени боравак странца у Републици Србији број: ____________________, на период од ___________ до ___________ за рад на пословима ________________________________ код послодавца _________________________, са седиштем у ________________________.</w:t>
      </w:r>
    </w:p>
    <w:p w:rsidR="002B3EA4" w:rsidRPr="002B3EA4" w:rsidRDefault="002B3EA4" w:rsidP="002B3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p w:rsidR="002B3EA4" w:rsidRPr="002B3EA4" w:rsidRDefault="002B3EA4" w:rsidP="002B3EA4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М.П.</w:t>
      </w:r>
    </w:p>
    <w:p w:rsidR="002B3EA4" w:rsidRPr="002B3EA4" w:rsidRDefault="002B3EA4" w:rsidP="002B3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2"/>
        <w:gridCol w:w="2795"/>
      </w:tblGrid>
      <w:tr w:rsidR="002B3EA4" w:rsidRPr="002B3EA4" w:rsidTr="002B3EA4">
        <w:trPr>
          <w:tblCellSpacing w:w="0" w:type="dxa"/>
        </w:trPr>
        <w:tc>
          <w:tcPr>
            <w:tcW w:w="4050" w:type="pct"/>
            <w:shd w:val="clear" w:color="auto" w:fill="FFFFFF"/>
            <w:hideMark/>
          </w:tcPr>
          <w:p w:rsidR="002B3EA4" w:rsidRPr="002B3EA4" w:rsidRDefault="002B3EA4" w:rsidP="002B3EA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B3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950" w:type="pct"/>
            <w:shd w:val="clear" w:color="auto" w:fill="FFFFFF"/>
            <w:hideMark/>
          </w:tcPr>
          <w:p w:rsidR="002B3EA4" w:rsidRPr="002B3EA4" w:rsidRDefault="002B3EA4" w:rsidP="002B3EA4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B3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ДИРЕКТОР ФИЛИЈАЛЕ</w:t>
            </w:r>
          </w:p>
        </w:tc>
      </w:tr>
      <w:tr w:rsidR="002B3EA4" w:rsidRPr="002B3EA4" w:rsidTr="002B3EA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B3EA4" w:rsidRPr="002B3EA4" w:rsidRDefault="002B3EA4" w:rsidP="002B3EA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B3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B3EA4" w:rsidRPr="002B3EA4" w:rsidRDefault="002B3EA4" w:rsidP="002B3EA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B3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_______________________</w:t>
            </w:r>
          </w:p>
        </w:tc>
      </w:tr>
    </w:tbl>
    <w:p w:rsidR="002B3EA4" w:rsidRPr="002B3EA4" w:rsidRDefault="002B3EA4" w:rsidP="002B3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p w:rsidR="002B3EA4" w:rsidRPr="002B3EA4" w:rsidRDefault="002B3EA4" w:rsidP="002B3EA4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 ___________, ___________ године</w:t>
      </w:r>
    </w:p>
    <w:p w:rsidR="002B3EA4" w:rsidRPr="002B3EA4" w:rsidRDefault="002B3EA4" w:rsidP="002B3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p w:rsidR="002B3EA4" w:rsidRPr="002B3EA4" w:rsidRDefault="002B3EA4" w:rsidP="002B3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3" w:name="str_5"/>
      <w:bookmarkEnd w:id="3"/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2B3EA4" w:rsidRPr="002B3EA4" w:rsidRDefault="002B3EA4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lastRenderedPageBreak/>
        <w:t>Образац-РД-НП</w:t>
      </w:r>
    </w:p>
    <w:p w:rsidR="002B3EA4" w:rsidRPr="002B3EA4" w:rsidRDefault="002B3EA4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РАДНА ДОЗВОЛА ЗА НЕЗАВИСНОГ ПРОФЕСИОНАЛЦА</w:t>
      </w:r>
    </w:p>
    <w:p w:rsidR="002B3EA4" w:rsidRPr="002B3EA4" w:rsidRDefault="002B3EA4" w:rsidP="002B3EA4">
      <w:pPr>
        <w:shd w:val="clear" w:color="auto" w:fill="FFFFFF"/>
        <w:spacing w:before="48" w:after="48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Образац-РД-НП</w:t>
      </w:r>
    </w:p>
    <w:p w:rsidR="002B3EA4" w:rsidRPr="002B3EA4" w:rsidRDefault="002B3EA4" w:rsidP="002B3EA4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НАЦИОНАЛНА СЛУЖБА ЗА ЗАПОШЉАВАЊЕ</w:t>
      </w:r>
    </w:p>
    <w:p w:rsidR="002B3EA4" w:rsidRPr="002B3EA4" w:rsidRDefault="002B3EA4" w:rsidP="002B3EA4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 основу Решења број: ___________ од ___________ године, издаје</w:t>
      </w:r>
    </w:p>
    <w:p w:rsidR="002B3EA4" w:rsidRPr="002B3EA4" w:rsidRDefault="002B3EA4" w:rsidP="002B3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p w:rsidR="002B3EA4" w:rsidRPr="002B3EA4" w:rsidRDefault="002B3EA4" w:rsidP="002B3EA4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РАДНУ ДОЗВОЛУ ЗА НЕЗАВИСНОГ ПРОФЕСИОНАЛЦА</w:t>
      </w:r>
    </w:p>
    <w:p w:rsidR="002B3EA4" w:rsidRPr="002B3EA4" w:rsidRDefault="002B3EA4" w:rsidP="002B3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p w:rsidR="002B3EA4" w:rsidRPr="002B3EA4" w:rsidRDefault="002B3EA4" w:rsidP="00474CF7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_____________________________________________ (име и презиме), рођеном/ој у _______________________, држављанину _____________________________ / лицу без држављанства, са одобрењем за привремени боравак странца у Републици Србији број: ____________________, на период од ___________ до ___________ за рад на пословима / вршење услуга ____________________________ код послодавца / крајњег корисника услуга ________________________, са седиштем у _____________________.</w:t>
      </w:r>
    </w:p>
    <w:p w:rsidR="002B3EA4" w:rsidRPr="002B3EA4" w:rsidRDefault="002B3EA4" w:rsidP="002B3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p w:rsidR="002B3EA4" w:rsidRPr="002B3EA4" w:rsidRDefault="002B3EA4" w:rsidP="002B3EA4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М.П.</w:t>
      </w:r>
    </w:p>
    <w:p w:rsidR="002B3EA4" w:rsidRPr="002B3EA4" w:rsidRDefault="002B3EA4" w:rsidP="002B3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2"/>
        <w:gridCol w:w="2795"/>
      </w:tblGrid>
      <w:tr w:rsidR="002B3EA4" w:rsidRPr="002B3EA4" w:rsidTr="002B3EA4">
        <w:trPr>
          <w:tblCellSpacing w:w="0" w:type="dxa"/>
        </w:trPr>
        <w:tc>
          <w:tcPr>
            <w:tcW w:w="4050" w:type="pct"/>
            <w:shd w:val="clear" w:color="auto" w:fill="FFFFFF"/>
            <w:hideMark/>
          </w:tcPr>
          <w:p w:rsidR="002B3EA4" w:rsidRPr="002B3EA4" w:rsidRDefault="002B3EA4" w:rsidP="002B3EA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B3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950" w:type="pct"/>
            <w:shd w:val="clear" w:color="auto" w:fill="FFFFFF"/>
            <w:hideMark/>
          </w:tcPr>
          <w:p w:rsidR="002B3EA4" w:rsidRPr="002B3EA4" w:rsidRDefault="002B3EA4" w:rsidP="002B3EA4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B3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ДИРЕКТОР ФИЛИЈАЛЕ</w:t>
            </w:r>
          </w:p>
        </w:tc>
      </w:tr>
      <w:tr w:rsidR="002B3EA4" w:rsidRPr="002B3EA4" w:rsidTr="002B3EA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B3EA4" w:rsidRPr="002B3EA4" w:rsidRDefault="002B3EA4" w:rsidP="002B3EA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B3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B3EA4" w:rsidRPr="002B3EA4" w:rsidRDefault="002B3EA4" w:rsidP="002B3EA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B3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_______________________</w:t>
            </w:r>
          </w:p>
        </w:tc>
      </w:tr>
    </w:tbl>
    <w:p w:rsidR="002B3EA4" w:rsidRPr="002B3EA4" w:rsidRDefault="002B3EA4" w:rsidP="002B3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p w:rsidR="002B3EA4" w:rsidRPr="002B3EA4" w:rsidRDefault="002B3EA4" w:rsidP="002B3EA4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 ___________, ___________ године</w:t>
      </w:r>
    </w:p>
    <w:p w:rsidR="002B3EA4" w:rsidRPr="002B3EA4" w:rsidRDefault="002B3EA4" w:rsidP="002B3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p w:rsidR="002B3EA4" w:rsidRPr="002B3EA4" w:rsidRDefault="002B3EA4" w:rsidP="002B3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4" w:name="str_6"/>
      <w:bookmarkEnd w:id="4"/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2B3EA4" w:rsidRPr="002B3EA4" w:rsidRDefault="002B3EA4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lastRenderedPageBreak/>
        <w:t>Образац-РД-СЗ</w:t>
      </w:r>
    </w:p>
    <w:p w:rsidR="002B3EA4" w:rsidRPr="002B3EA4" w:rsidRDefault="002B3EA4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РАДНА ДОЗВОЛА ЗА САМОЗАПОШЉАВАЊЕ</w:t>
      </w:r>
    </w:p>
    <w:p w:rsidR="002B3EA4" w:rsidRPr="002B3EA4" w:rsidRDefault="002B3EA4" w:rsidP="002B3EA4">
      <w:pPr>
        <w:shd w:val="clear" w:color="auto" w:fill="FFFFFF"/>
        <w:spacing w:before="48" w:after="48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Образац-РД-СЗ</w:t>
      </w:r>
    </w:p>
    <w:p w:rsidR="002B3EA4" w:rsidRPr="002B3EA4" w:rsidRDefault="002B3EA4" w:rsidP="002B3EA4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НАЦИОНАЛНА СЛУЖБА ЗА ЗАПОШЉАВАЊЕ</w:t>
      </w:r>
    </w:p>
    <w:p w:rsidR="002B3EA4" w:rsidRPr="002B3EA4" w:rsidRDefault="002B3EA4" w:rsidP="002B3EA4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 основу Решења број: ___________ од ___________ године, издаје</w:t>
      </w:r>
    </w:p>
    <w:p w:rsidR="002B3EA4" w:rsidRPr="002B3EA4" w:rsidRDefault="002B3EA4" w:rsidP="002B3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p w:rsidR="002B3EA4" w:rsidRPr="002B3EA4" w:rsidRDefault="002B3EA4" w:rsidP="002B3EA4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РАДНУ ДОЗВОЛУ ЗА САМОЗАПОШЉАВАЊЕ</w:t>
      </w:r>
    </w:p>
    <w:p w:rsidR="002B3EA4" w:rsidRPr="002B3EA4" w:rsidRDefault="002B3EA4" w:rsidP="002B3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p w:rsidR="002B3EA4" w:rsidRPr="002B3EA4" w:rsidRDefault="002B3EA4" w:rsidP="00474CF7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_____________________________________________ (име и презиме), рођеном/ој у _______________________, држављанину _____________________________ / лицу без држављанства, са одобрењем за привремени боравак странца у Републици Србији број: ____________________, на период од ___________ до ___________, за рад на пословима / вршење услуга ____________________________.</w:t>
      </w:r>
    </w:p>
    <w:p w:rsidR="002B3EA4" w:rsidRPr="002B3EA4" w:rsidRDefault="002B3EA4" w:rsidP="002B3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p w:rsidR="002B3EA4" w:rsidRPr="002B3EA4" w:rsidRDefault="002B3EA4" w:rsidP="002B3EA4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М.П.</w:t>
      </w:r>
    </w:p>
    <w:p w:rsidR="002B3EA4" w:rsidRPr="002B3EA4" w:rsidRDefault="002B3EA4" w:rsidP="002B3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2"/>
        <w:gridCol w:w="2795"/>
      </w:tblGrid>
      <w:tr w:rsidR="002B3EA4" w:rsidRPr="002B3EA4" w:rsidTr="002B3EA4">
        <w:trPr>
          <w:tblCellSpacing w:w="0" w:type="dxa"/>
        </w:trPr>
        <w:tc>
          <w:tcPr>
            <w:tcW w:w="4050" w:type="pct"/>
            <w:shd w:val="clear" w:color="auto" w:fill="FFFFFF"/>
            <w:hideMark/>
          </w:tcPr>
          <w:p w:rsidR="002B3EA4" w:rsidRPr="002B3EA4" w:rsidRDefault="002B3EA4" w:rsidP="002B3EA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B3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950" w:type="pct"/>
            <w:shd w:val="clear" w:color="auto" w:fill="FFFFFF"/>
            <w:hideMark/>
          </w:tcPr>
          <w:p w:rsidR="002B3EA4" w:rsidRPr="002B3EA4" w:rsidRDefault="002B3EA4" w:rsidP="002B3EA4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B3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ДИРЕКТОР ФИЛИЈАЛЕ</w:t>
            </w:r>
          </w:p>
        </w:tc>
      </w:tr>
      <w:tr w:rsidR="002B3EA4" w:rsidRPr="002B3EA4" w:rsidTr="002B3EA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B3EA4" w:rsidRPr="002B3EA4" w:rsidRDefault="002B3EA4" w:rsidP="002B3EA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B3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B3EA4" w:rsidRPr="002B3EA4" w:rsidRDefault="002B3EA4" w:rsidP="002B3EA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B3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_______________________</w:t>
            </w:r>
          </w:p>
        </w:tc>
      </w:tr>
    </w:tbl>
    <w:p w:rsidR="002B3EA4" w:rsidRPr="002B3EA4" w:rsidRDefault="002B3EA4" w:rsidP="002B3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p w:rsidR="002B3EA4" w:rsidRPr="002B3EA4" w:rsidRDefault="002B3EA4" w:rsidP="002B3EA4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 ___________, ___________ године</w:t>
      </w:r>
    </w:p>
    <w:p w:rsidR="002B3EA4" w:rsidRPr="002B3EA4" w:rsidRDefault="002B3EA4" w:rsidP="002B3EA4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5" w:name="str_7"/>
      <w:bookmarkEnd w:id="5"/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474CF7" w:rsidRDefault="00474CF7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2B3EA4" w:rsidRPr="002B3EA4" w:rsidRDefault="002B3EA4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lastRenderedPageBreak/>
        <w:t>Образац-РД-ОУ</w:t>
      </w:r>
    </w:p>
    <w:p w:rsidR="002B3EA4" w:rsidRPr="002B3EA4" w:rsidRDefault="002B3EA4" w:rsidP="002B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РАДНА ДОЗВОЛА ЗА ОСПОСОБЉАВАЊЕ И УСАВРШАВАЊЕ</w:t>
      </w:r>
    </w:p>
    <w:p w:rsidR="002B3EA4" w:rsidRPr="002B3EA4" w:rsidRDefault="002B3EA4" w:rsidP="002B3EA4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НАЦИОНАЛНА СЛУЖБА ЗА ЗАПОШЉАВАЊЕ</w:t>
      </w:r>
    </w:p>
    <w:p w:rsidR="002B3EA4" w:rsidRPr="002B3EA4" w:rsidRDefault="002B3EA4" w:rsidP="002B3EA4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 основу Решења број:---------- од --------- године, издаје</w:t>
      </w:r>
    </w:p>
    <w:p w:rsidR="00474CF7" w:rsidRDefault="00474CF7" w:rsidP="002B3EA4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2B3EA4" w:rsidRDefault="002B3EA4" w:rsidP="002B3EA4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РАДНУ ДОЗВОЛУ ЗА ОСПОСОБЉАВАЊЕ И УСАВРШАВАЊЕ</w:t>
      </w:r>
    </w:p>
    <w:p w:rsidR="00474CF7" w:rsidRPr="002B3EA4" w:rsidRDefault="00474CF7" w:rsidP="002B3EA4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bookmarkStart w:id="6" w:name="_GoBack"/>
      <w:bookmarkEnd w:id="6"/>
    </w:p>
    <w:p w:rsidR="002B3EA4" w:rsidRPr="002B3EA4" w:rsidRDefault="002B3EA4" w:rsidP="00474CF7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_______________________________ (име и презиме), рођеном/ој у _____________, држављанину _____________________ / лицу без држављанства, са одобрењем за привремени боравак странца у Републици Србији број: ______________, на период од ___________ до ____________ за обављање обуке/ приправничког стажа/ стручне праксе/ стручног оспособљавања, односно усавршавања код послодавца __________________________, са седиштем у _______________________.</w:t>
      </w:r>
    </w:p>
    <w:p w:rsidR="002B3EA4" w:rsidRPr="002B3EA4" w:rsidRDefault="002B3EA4" w:rsidP="002B3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B3E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8"/>
        <w:gridCol w:w="3764"/>
        <w:gridCol w:w="2555"/>
      </w:tblGrid>
      <w:tr w:rsidR="002B3EA4" w:rsidRPr="002B3EA4" w:rsidTr="002B3EA4">
        <w:trPr>
          <w:tblCellSpacing w:w="0" w:type="dxa"/>
        </w:trPr>
        <w:tc>
          <w:tcPr>
            <w:tcW w:w="450" w:type="pct"/>
            <w:shd w:val="clear" w:color="auto" w:fill="FFFFFF"/>
            <w:hideMark/>
          </w:tcPr>
          <w:p w:rsidR="002B3EA4" w:rsidRPr="002B3EA4" w:rsidRDefault="002B3EA4" w:rsidP="002B3EA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B3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4050" w:type="pct"/>
            <w:shd w:val="clear" w:color="auto" w:fill="FFFFFF"/>
            <w:hideMark/>
          </w:tcPr>
          <w:p w:rsidR="002B3EA4" w:rsidRPr="002B3EA4" w:rsidRDefault="002B3EA4" w:rsidP="002B3EA4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B3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м.п.</w:t>
            </w:r>
          </w:p>
        </w:tc>
        <w:tc>
          <w:tcPr>
            <w:tcW w:w="500" w:type="pct"/>
            <w:shd w:val="clear" w:color="auto" w:fill="FFFFFF"/>
            <w:hideMark/>
          </w:tcPr>
          <w:p w:rsidR="002B3EA4" w:rsidRPr="002B3EA4" w:rsidRDefault="002B3EA4" w:rsidP="002B3EA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B3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2B3EA4" w:rsidRPr="002B3EA4" w:rsidTr="002B3EA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B3EA4" w:rsidRPr="002B3EA4" w:rsidRDefault="002B3EA4" w:rsidP="002B3EA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B3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B3EA4" w:rsidRPr="002B3EA4" w:rsidRDefault="002B3EA4" w:rsidP="002B3EA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B3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B3EA4" w:rsidRPr="002B3EA4" w:rsidRDefault="002B3EA4" w:rsidP="002B3EA4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B3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ДИРЕКТОР ФИЛИЈАЛЕ</w:t>
            </w:r>
          </w:p>
        </w:tc>
      </w:tr>
      <w:tr w:rsidR="002B3EA4" w:rsidRPr="002B3EA4" w:rsidTr="002B3EA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B3EA4" w:rsidRPr="002B3EA4" w:rsidRDefault="002B3EA4" w:rsidP="002B3EA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B3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B3EA4" w:rsidRPr="002B3EA4" w:rsidRDefault="002B3EA4" w:rsidP="002B3EA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B3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B3EA4" w:rsidRPr="002B3EA4" w:rsidRDefault="002B3EA4" w:rsidP="002B3EA4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B3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_____________________</w:t>
            </w:r>
          </w:p>
        </w:tc>
      </w:tr>
      <w:tr w:rsidR="002B3EA4" w:rsidRPr="002B3EA4" w:rsidTr="002B3EA4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2B3EA4" w:rsidRPr="002B3EA4" w:rsidRDefault="002B3EA4" w:rsidP="002B3EA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B3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У ---------, ----------- године</w:t>
            </w:r>
          </w:p>
        </w:tc>
        <w:tc>
          <w:tcPr>
            <w:tcW w:w="0" w:type="auto"/>
            <w:shd w:val="clear" w:color="auto" w:fill="FFFFFF"/>
            <w:hideMark/>
          </w:tcPr>
          <w:p w:rsidR="002B3EA4" w:rsidRPr="002B3EA4" w:rsidRDefault="002B3EA4" w:rsidP="002B3EA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B3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B3EA4" w:rsidRPr="002B3EA4" w:rsidRDefault="002B3EA4" w:rsidP="002B3EA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B3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</w:tbl>
    <w:p w:rsidR="002B3EA4" w:rsidRPr="002B3EA4" w:rsidRDefault="002B3EA4" w:rsidP="00EA0A3A">
      <w:pPr>
        <w:spacing w:after="8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2B3EA4" w:rsidRPr="002B3EA4" w:rsidRDefault="002B3EA4" w:rsidP="00EA0A3A">
      <w:pPr>
        <w:spacing w:after="8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2B3EA4" w:rsidRPr="002B3EA4" w:rsidRDefault="002B3EA4" w:rsidP="00EA0A3A">
      <w:pPr>
        <w:spacing w:after="8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2B3EA4" w:rsidRPr="002B3EA4" w:rsidRDefault="002B3EA4" w:rsidP="00EA0A3A">
      <w:pPr>
        <w:spacing w:after="8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2B3EA4" w:rsidRPr="002B3EA4" w:rsidRDefault="002B3EA4" w:rsidP="00EA0A3A">
      <w:pPr>
        <w:spacing w:after="8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2B3EA4" w:rsidRPr="002B3EA4" w:rsidRDefault="002B3EA4" w:rsidP="00EA0A3A">
      <w:pPr>
        <w:spacing w:after="8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B3EA4" w:rsidRPr="002B3EA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2C"/>
    <w:rsid w:val="00081E2C"/>
    <w:rsid w:val="002521FE"/>
    <w:rsid w:val="002B3EA4"/>
    <w:rsid w:val="002C4428"/>
    <w:rsid w:val="00474CF7"/>
    <w:rsid w:val="00487447"/>
    <w:rsid w:val="008F2BE3"/>
    <w:rsid w:val="00D709F9"/>
    <w:rsid w:val="00EA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customStyle="1" w:styleId="wyq080---odsek">
    <w:name w:val="wyq080---odsek"/>
    <w:basedOn w:val="Normal"/>
    <w:rsid w:val="002B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db">
    <w:name w:val="normaltdb"/>
    <w:basedOn w:val="Normal"/>
    <w:rsid w:val="002B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centar">
    <w:name w:val="normalboldcentar"/>
    <w:basedOn w:val="Normal"/>
    <w:rsid w:val="002B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2B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2B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2B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2B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customStyle="1" w:styleId="wyq080---odsek">
    <w:name w:val="wyq080---odsek"/>
    <w:basedOn w:val="Normal"/>
    <w:rsid w:val="002B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db">
    <w:name w:val="normaltdb"/>
    <w:basedOn w:val="Normal"/>
    <w:rsid w:val="002B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centar">
    <w:name w:val="normalboldcentar"/>
    <w:basedOn w:val="Normal"/>
    <w:rsid w:val="002B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2B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2B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2B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2B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Denčić</dc:creator>
  <cp:lastModifiedBy>Katarina Dencic</cp:lastModifiedBy>
  <cp:revision>9</cp:revision>
  <dcterms:created xsi:type="dcterms:W3CDTF">2018-02-20T07:21:00Z</dcterms:created>
  <dcterms:modified xsi:type="dcterms:W3CDTF">2018-02-20T07:28:00Z</dcterms:modified>
</cp:coreProperties>
</file>